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28.02.2024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Акманбетовича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.08.2023 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18810586230804023812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.08.2023 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.10.2023 года,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09.12.2023 года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.10.2023 года по адресу: </w:t>
      </w:r>
      <w:r>
        <w:rPr>
          <w:rStyle w:val="cat-UserDefinedgrp-4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56294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18810586230804023812 от 04.08.2023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Акманбетовича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0412365400135000962420148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PassportDatagrp-29rplc-14">
    <w:name w:val="cat-PassportData grp-29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9rplc-16">
    <w:name w:val="cat-ExternalSystemDefined grp-39 rplc-16"/>
    <w:basedOn w:val="DefaultParagraphFont"/>
  </w:style>
  <w:style w:type="character" w:customStyle="1" w:styleId="cat-ExternalSystemDefinedgrp-37rplc-17">
    <w:name w:val="cat-ExternalSystemDefined grp-37 rplc-17"/>
    <w:basedOn w:val="DefaultParagraphFont"/>
  </w:style>
  <w:style w:type="character" w:customStyle="1" w:styleId="cat-UserDefinedgrp-40rplc-29">
    <w:name w:val="cat-UserDefined grp-4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